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3D58" w14:textId="2F3BDA22" w:rsidR="00B14F48" w:rsidRDefault="00B14F48">
      <w:pPr>
        <w:tabs>
          <w:tab w:val="left" w:pos="3735"/>
        </w:tabs>
        <w:rPr>
          <w:b/>
          <w:bCs/>
          <w:sz w:val="28"/>
        </w:rPr>
      </w:pPr>
    </w:p>
    <w:p w14:paraId="60E6CF37" w14:textId="151C1AB3" w:rsidR="00E45EB7" w:rsidRDefault="00E45EB7">
      <w:pPr>
        <w:tabs>
          <w:tab w:val="left" w:pos="3735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14:paraId="047BBD59" w14:textId="3CC48221" w:rsidR="003F5746" w:rsidRDefault="003F5746" w:rsidP="003F5746">
      <w:pPr>
        <w:tabs>
          <w:tab w:val="left" w:pos="5387"/>
        </w:tabs>
        <w:rPr>
          <w:b/>
          <w:bCs/>
          <w:sz w:val="28"/>
        </w:rPr>
      </w:pPr>
      <w:r>
        <w:rPr>
          <w:b/>
          <w:bCs/>
          <w:sz w:val="28"/>
        </w:rPr>
        <w:t>An die Vorsitzenden</w:t>
      </w:r>
    </w:p>
    <w:p w14:paraId="5E317A5E" w14:textId="0003A4B8" w:rsidR="003F5746" w:rsidRDefault="003F5746" w:rsidP="003F5746">
      <w:pPr>
        <w:tabs>
          <w:tab w:val="left" w:pos="5387"/>
        </w:tabs>
        <w:rPr>
          <w:b/>
          <w:bCs/>
          <w:sz w:val="28"/>
        </w:rPr>
      </w:pPr>
      <w:r>
        <w:rPr>
          <w:b/>
          <w:bCs/>
          <w:sz w:val="28"/>
        </w:rPr>
        <w:t>der Bridgeclubs und -Vereine</w:t>
      </w:r>
    </w:p>
    <w:p w14:paraId="7247517E" w14:textId="4E21CA1B" w:rsidR="00410E8A" w:rsidRDefault="00410E8A" w:rsidP="003F5746">
      <w:pPr>
        <w:tabs>
          <w:tab w:val="left" w:pos="5387"/>
        </w:tabs>
        <w:rPr>
          <w:b/>
          <w:bCs/>
          <w:sz w:val="28"/>
        </w:rPr>
      </w:pPr>
      <w:r>
        <w:rPr>
          <w:b/>
          <w:bCs/>
          <w:sz w:val="28"/>
        </w:rPr>
        <w:t>Bridge RV Nordwest</w:t>
      </w:r>
    </w:p>
    <w:p w14:paraId="04FF95C7" w14:textId="77777777" w:rsidR="00E45EB7" w:rsidRPr="00D51709" w:rsidRDefault="00D51709" w:rsidP="00D51709">
      <w:pPr>
        <w:tabs>
          <w:tab w:val="left" w:pos="5387"/>
        </w:tabs>
        <w:rPr>
          <w:sz w:val="24"/>
        </w:rPr>
      </w:pPr>
      <w:r>
        <w:rPr>
          <w:b/>
          <w:bCs/>
          <w:sz w:val="28"/>
        </w:rPr>
        <w:tab/>
      </w:r>
      <w:r w:rsidR="002C16C8">
        <w:rPr>
          <w:sz w:val="24"/>
        </w:rPr>
        <w:t>Christa Grambusch-Taute</w:t>
      </w:r>
    </w:p>
    <w:p w14:paraId="5C21A5F1" w14:textId="3A4CEA9B" w:rsidR="00E45EB7" w:rsidRDefault="00E45EB7" w:rsidP="00D51709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</w:t>
      </w:r>
      <w:r w:rsidR="00D51709">
        <w:rPr>
          <w:sz w:val="24"/>
        </w:rPr>
        <w:tab/>
      </w:r>
      <w:r w:rsidR="002C16C8">
        <w:rPr>
          <w:sz w:val="24"/>
        </w:rPr>
        <w:t>Mühlenweg 40</w:t>
      </w:r>
    </w:p>
    <w:p w14:paraId="11E806AA" w14:textId="4E197D29" w:rsidR="00E45EB7" w:rsidRDefault="00D51709" w:rsidP="00D51709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  <w:r w:rsidR="002C16C8">
        <w:rPr>
          <w:sz w:val="24"/>
        </w:rPr>
        <w:t xml:space="preserve">26529 </w:t>
      </w:r>
      <w:proofErr w:type="spellStart"/>
      <w:r w:rsidR="002C16C8">
        <w:rPr>
          <w:sz w:val="24"/>
        </w:rPr>
        <w:t>Rechtsupweg</w:t>
      </w:r>
      <w:proofErr w:type="spellEnd"/>
      <w:r w:rsidR="00E45EB7">
        <w:rPr>
          <w:sz w:val="24"/>
        </w:rPr>
        <w:t xml:space="preserve"> </w:t>
      </w:r>
    </w:p>
    <w:p w14:paraId="0D5461C1" w14:textId="254C6B62" w:rsidR="00704991" w:rsidRDefault="00B97EAF" w:rsidP="00471BDD">
      <w:pPr>
        <w:tabs>
          <w:tab w:val="left" w:pos="5387"/>
        </w:tabs>
      </w:pPr>
      <w:r w:rsidRPr="00B97EAF">
        <w:rPr>
          <w:sz w:val="24"/>
        </w:rPr>
        <w:t xml:space="preserve">   </w:t>
      </w:r>
      <w:r w:rsidR="00D51709">
        <w:rPr>
          <w:sz w:val="24"/>
        </w:rPr>
        <w:tab/>
      </w:r>
      <w:proofErr w:type="spellStart"/>
      <w:proofErr w:type="gramStart"/>
      <w:r w:rsidR="00D51709" w:rsidRPr="00471BDD">
        <w:t>EMail</w:t>
      </w:r>
      <w:proofErr w:type="spellEnd"/>
      <w:proofErr w:type="gramEnd"/>
      <w:r w:rsidR="00D51709" w:rsidRPr="00471BDD">
        <w:t xml:space="preserve">: </w:t>
      </w:r>
      <w:hyperlink r:id="rId8" w:history="1">
        <w:r w:rsidR="00446937" w:rsidRPr="00987D82">
          <w:rPr>
            <w:rStyle w:val="Hyperlink"/>
          </w:rPr>
          <w:t>christagrt@gmail.com</w:t>
        </w:r>
      </w:hyperlink>
    </w:p>
    <w:p w14:paraId="7936F337" w14:textId="77777777" w:rsidR="00446937" w:rsidRDefault="00446937" w:rsidP="00471BDD">
      <w:pPr>
        <w:tabs>
          <w:tab w:val="left" w:pos="5387"/>
        </w:tabs>
      </w:pPr>
      <w:r>
        <w:tab/>
        <w:t>0493476655</w:t>
      </w:r>
    </w:p>
    <w:p w14:paraId="4C1D7778" w14:textId="77777777" w:rsidR="00446937" w:rsidRDefault="00446937" w:rsidP="00471BDD">
      <w:pPr>
        <w:tabs>
          <w:tab w:val="left" w:pos="5387"/>
        </w:tabs>
      </w:pPr>
      <w:r>
        <w:tab/>
        <w:t>015753291860</w:t>
      </w:r>
    </w:p>
    <w:p w14:paraId="0696D317" w14:textId="2178EC8D" w:rsidR="0063675F" w:rsidRPr="00471BDD" w:rsidRDefault="00A1570E" w:rsidP="00471BDD">
      <w:pPr>
        <w:tabs>
          <w:tab w:val="left" w:pos="5387"/>
        </w:tabs>
        <w:rPr>
          <w:sz w:val="24"/>
        </w:rPr>
      </w:pPr>
      <w:r>
        <w:tab/>
      </w:r>
      <w:r>
        <w:tab/>
      </w:r>
      <w:r>
        <w:tab/>
      </w:r>
      <w:r>
        <w:tab/>
      </w:r>
      <w:r w:rsidR="00812244">
        <w:t>April 23</w:t>
      </w:r>
    </w:p>
    <w:p w14:paraId="217D256A" w14:textId="77777777" w:rsidR="00E45EB7" w:rsidRPr="00827402" w:rsidRDefault="00D51709" w:rsidP="00827402">
      <w:pPr>
        <w:tabs>
          <w:tab w:val="left" w:pos="5387"/>
        </w:tabs>
      </w:pPr>
      <w:r w:rsidRPr="00471BDD">
        <w:rPr>
          <w:b/>
          <w:sz w:val="24"/>
          <w:szCs w:val="24"/>
        </w:rPr>
        <w:tab/>
      </w:r>
      <w:r w:rsidRPr="00471BDD">
        <w:rPr>
          <w:b/>
          <w:sz w:val="24"/>
          <w:szCs w:val="24"/>
        </w:rPr>
        <w:tab/>
      </w:r>
      <w:r w:rsidR="00E45EB7" w:rsidRPr="00471BDD">
        <w:t xml:space="preserve">   </w:t>
      </w:r>
    </w:p>
    <w:p w14:paraId="59111FC9" w14:textId="77777777" w:rsidR="00641331" w:rsidRDefault="00641331">
      <w:pPr>
        <w:pStyle w:val="Kopfzeile"/>
        <w:tabs>
          <w:tab w:val="clear" w:pos="4536"/>
          <w:tab w:val="clear" w:pos="9072"/>
        </w:tabs>
      </w:pPr>
    </w:p>
    <w:p w14:paraId="00FD386B" w14:textId="66CD28B9" w:rsidR="00641331" w:rsidRDefault="00C837EA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 w:rsidRPr="00C837EA">
        <w:rPr>
          <w:sz w:val="24"/>
          <w:szCs w:val="24"/>
        </w:rPr>
        <w:t xml:space="preserve">Liebe </w:t>
      </w:r>
      <w:r>
        <w:rPr>
          <w:sz w:val="24"/>
          <w:szCs w:val="24"/>
        </w:rPr>
        <w:t>Vorsitzende</w:t>
      </w:r>
    </w:p>
    <w:p w14:paraId="04E6E547" w14:textId="77777777" w:rsidR="00C837EA" w:rsidRDefault="00C837EA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14:paraId="1235EF01" w14:textId="1756475E" w:rsidR="00C837EA" w:rsidRDefault="00C837EA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In der Anlage übersende ich Ihnen das Protokoll de</w:t>
      </w:r>
      <w:r w:rsidR="00B92EC9">
        <w:rPr>
          <w:sz w:val="24"/>
          <w:szCs w:val="24"/>
        </w:rPr>
        <w:t>r letzten JHV.</w:t>
      </w:r>
    </w:p>
    <w:p w14:paraId="6B8E136A" w14:textId="77777777" w:rsidR="00B92EC9" w:rsidRDefault="00B92EC9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14:paraId="41C05D1F" w14:textId="04CCB2C5" w:rsidR="00B92EC9" w:rsidRDefault="00877395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Inzwischen</w:t>
      </w:r>
      <w:r w:rsidR="00B92EC9">
        <w:rPr>
          <w:sz w:val="24"/>
          <w:szCs w:val="24"/>
        </w:rPr>
        <w:t xml:space="preserve"> habe ich die Nachricht erhalten, dass</w:t>
      </w:r>
      <w:r>
        <w:rPr>
          <w:sz w:val="24"/>
          <w:szCs w:val="24"/>
        </w:rPr>
        <w:t xml:space="preserve"> Herr Hoffman endlich beim Amtsgericht </w:t>
      </w:r>
      <w:r w:rsidR="00E61FB1">
        <w:rPr>
          <w:sz w:val="24"/>
          <w:szCs w:val="24"/>
        </w:rPr>
        <w:t xml:space="preserve">als Vorstand eingetragen wurde. Damit </w:t>
      </w:r>
      <w:r w:rsidR="00894604">
        <w:rPr>
          <w:sz w:val="24"/>
          <w:szCs w:val="24"/>
        </w:rPr>
        <w:t>ist auch die Formalität bei der LZO erledigt.</w:t>
      </w:r>
    </w:p>
    <w:p w14:paraId="180BB19D" w14:textId="77777777" w:rsidR="003A0130" w:rsidRDefault="003A0130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14:paraId="69F88BBD" w14:textId="63952B9C" w:rsidR="003A0130" w:rsidRDefault="00791877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Ende März war ich auf der JHV des DBVs</w:t>
      </w:r>
      <w:r w:rsidR="00865C4D">
        <w:rPr>
          <w:sz w:val="24"/>
          <w:szCs w:val="24"/>
        </w:rPr>
        <w:t xml:space="preserve">, die </w:t>
      </w:r>
      <w:r w:rsidR="00293B84">
        <w:rPr>
          <w:sz w:val="24"/>
          <w:szCs w:val="24"/>
        </w:rPr>
        <w:t>v</w:t>
      </w:r>
      <w:r w:rsidR="00865C4D">
        <w:rPr>
          <w:sz w:val="24"/>
          <w:szCs w:val="24"/>
        </w:rPr>
        <w:t xml:space="preserve">erbunden war mit einer </w:t>
      </w:r>
      <w:proofErr w:type="spellStart"/>
      <w:r w:rsidR="00865C4D">
        <w:rPr>
          <w:sz w:val="24"/>
          <w:szCs w:val="24"/>
        </w:rPr>
        <w:t>Gemsi</w:t>
      </w:r>
      <w:proofErr w:type="spellEnd"/>
      <w:r w:rsidR="00865C4D">
        <w:rPr>
          <w:sz w:val="24"/>
          <w:szCs w:val="24"/>
        </w:rPr>
        <w:t>.</w:t>
      </w:r>
    </w:p>
    <w:p w14:paraId="7A72030B" w14:textId="3670BE21" w:rsidR="00865C4D" w:rsidRDefault="00DC2609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Es gibt z.Z. 420 Clubs auf Bundesebene, die 18635 Erstmitglieder haben (ein Schwund von 1278</w:t>
      </w:r>
      <w:r w:rsidR="00C70E64">
        <w:rPr>
          <w:sz w:val="24"/>
          <w:szCs w:val="24"/>
        </w:rPr>
        <w:t xml:space="preserve"> zu 2021), davon sind </w:t>
      </w:r>
      <w:r w:rsidR="005D703D">
        <w:rPr>
          <w:sz w:val="24"/>
          <w:szCs w:val="24"/>
        </w:rPr>
        <w:t>77,1 % weiblich.</w:t>
      </w:r>
    </w:p>
    <w:p w14:paraId="52AA3703" w14:textId="77777777" w:rsidR="005D703D" w:rsidRDefault="005D703D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14:paraId="0633A89E" w14:textId="7D0C2477" w:rsidR="005D703D" w:rsidRDefault="007C4667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Die Turnierordnung wurde geändert. Die Turnierleiterausbildung wird bearbeitet.</w:t>
      </w:r>
      <w:r w:rsidR="00F37C8C">
        <w:rPr>
          <w:sz w:val="24"/>
          <w:szCs w:val="24"/>
        </w:rPr>
        <w:t xml:space="preserve"> Ziel ist es, die Anzahl der Turn</w:t>
      </w:r>
      <w:r w:rsidR="003978B7">
        <w:rPr>
          <w:sz w:val="24"/>
          <w:szCs w:val="24"/>
        </w:rPr>
        <w:t>ie</w:t>
      </w:r>
      <w:r w:rsidR="005B7509">
        <w:rPr>
          <w:sz w:val="24"/>
          <w:szCs w:val="24"/>
        </w:rPr>
        <w:t>r</w:t>
      </w:r>
      <w:r w:rsidR="003978B7">
        <w:rPr>
          <w:sz w:val="24"/>
          <w:szCs w:val="24"/>
        </w:rPr>
        <w:t>leiter zu erhöhen.</w:t>
      </w:r>
      <w:r w:rsidR="005B7509">
        <w:rPr>
          <w:sz w:val="24"/>
          <w:szCs w:val="24"/>
        </w:rPr>
        <w:t xml:space="preserve"> </w:t>
      </w:r>
      <w:r w:rsidR="007B7720">
        <w:rPr>
          <w:sz w:val="24"/>
          <w:szCs w:val="24"/>
        </w:rPr>
        <w:t>(siehe Anlage Brief Ma</w:t>
      </w:r>
      <w:r w:rsidR="008260D3">
        <w:rPr>
          <w:sz w:val="24"/>
          <w:szCs w:val="24"/>
        </w:rPr>
        <w:t>y</w:t>
      </w:r>
      <w:r w:rsidR="007B7720">
        <w:rPr>
          <w:sz w:val="24"/>
          <w:szCs w:val="24"/>
        </w:rPr>
        <w:t>bach)</w:t>
      </w:r>
    </w:p>
    <w:p w14:paraId="0190A1A1" w14:textId="77777777" w:rsidR="00603021" w:rsidRDefault="00603021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14:paraId="0B7440B7" w14:textId="43AD3308" w:rsidR="001C2BC7" w:rsidRDefault="001C2BC7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In Arbeit ist auch die </w:t>
      </w:r>
      <w:r w:rsidR="006A3EED">
        <w:rPr>
          <w:sz w:val="24"/>
          <w:szCs w:val="24"/>
        </w:rPr>
        <w:t>Regelung</w:t>
      </w:r>
      <w:r>
        <w:rPr>
          <w:sz w:val="24"/>
          <w:szCs w:val="24"/>
        </w:rPr>
        <w:t xml:space="preserve"> für Clubpunkte</w:t>
      </w:r>
      <w:r w:rsidR="006A3EED">
        <w:rPr>
          <w:sz w:val="24"/>
          <w:szCs w:val="24"/>
        </w:rPr>
        <w:t xml:space="preserve">. Es wird überlegt, alle </w:t>
      </w:r>
      <w:r w:rsidR="00651EA1">
        <w:rPr>
          <w:sz w:val="24"/>
          <w:szCs w:val="24"/>
        </w:rPr>
        <w:t xml:space="preserve">Spieler </w:t>
      </w:r>
      <w:r w:rsidR="006A3EED">
        <w:rPr>
          <w:sz w:val="24"/>
          <w:szCs w:val="24"/>
        </w:rPr>
        <w:t>zu erfassen (Datenbank)</w:t>
      </w:r>
      <w:r w:rsidR="00FA2964">
        <w:rPr>
          <w:sz w:val="24"/>
          <w:szCs w:val="24"/>
        </w:rPr>
        <w:t xml:space="preserve"> und den Beitrag für Clubpunktesamml</w:t>
      </w:r>
      <w:r w:rsidR="00651EA1">
        <w:rPr>
          <w:sz w:val="24"/>
          <w:szCs w:val="24"/>
        </w:rPr>
        <w:t>er wegfallen zu lassen.</w:t>
      </w:r>
    </w:p>
    <w:p w14:paraId="6AA77BFD" w14:textId="6D6E8E68" w:rsidR="003978B7" w:rsidRPr="0031242E" w:rsidRDefault="005325D2">
      <w:pPr>
        <w:pStyle w:val="Kopfzeile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 w:rsidRPr="0031242E">
        <w:rPr>
          <w:b/>
          <w:bCs/>
          <w:sz w:val="24"/>
          <w:szCs w:val="24"/>
        </w:rPr>
        <w:t>Dafür möchte der DBV von den Clubs wissen, welches Score-Programm</w:t>
      </w:r>
      <w:r w:rsidR="0004621E" w:rsidRPr="0031242E">
        <w:rPr>
          <w:b/>
          <w:bCs/>
          <w:sz w:val="24"/>
          <w:szCs w:val="24"/>
        </w:rPr>
        <w:t xml:space="preserve"> </w:t>
      </w:r>
      <w:r w:rsidR="0031242E" w:rsidRPr="0031242E">
        <w:rPr>
          <w:sz w:val="24"/>
          <w:szCs w:val="24"/>
        </w:rPr>
        <w:t>S</w:t>
      </w:r>
      <w:r w:rsidR="0004621E" w:rsidRPr="0031242E">
        <w:rPr>
          <w:sz w:val="24"/>
          <w:szCs w:val="24"/>
        </w:rPr>
        <w:t>ie</w:t>
      </w:r>
      <w:r w:rsidR="0004621E" w:rsidRPr="0031242E">
        <w:rPr>
          <w:b/>
          <w:bCs/>
          <w:sz w:val="24"/>
          <w:szCs w:val="24"/>
        </w:rPr>
        <w:t xml:space="preserve"> benutzen.</w:t>
      </w:r>
    </w:p>
    <w:p w14:paraId="005C797A" w14:textId="75EF8B90" w:rsidR="0004621E" w:rsidRDefault="0004621E">
      <w:pPr>
        <w:pStyle w:val="Kopfzeile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 w:rsidRPr="0031242E">
        <w:rPr>
          <w:b/>
          <w:bCs/>
          <w:sz w:val="24"/>
          <w:szCs w:val="24"/>
        </w:rPr>
        <w:t xml:space="preserve">Bitte teilen Sie es mir </w:t>
      </w:r>
      <w:r w:rsidR="0031242E" w:rsidRPr="0031242E">
        <w:rPr>
          <w:b/>
          <w:bCs/>
          <w:sz w:val="24"/>
          <w:szCs w:val="24"/>
        </w:rPr>
        <w:t>mit.</w:t>
      </w:r>
    </w:p>
    <w:p w14:paraId="1132CFAE" w14:textId="77777777" w:rsidR="00603021" w:rsidRDefault="00603021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14:paraId="2FBBA6A4" w14:textId="229EC405" w:rsidR="00603021" w:rsidRDefault="00024534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Ehrennadeln </w:t>
      </w:r>
      <w:proofErr w:type="gramStart"/>
      <w:r w:rsidR="005B7509">
        <w:rPr>
          <w:sz w:val="24"/>
          <w:szCs w:val="24"/>
        </w:rPr>
        <w:t>können</w:t>
      </w:r>
      <w:r>
        <w:rPr>
          <w:sz w:val="24"/>
          <w:szCs w:val="24"/>
        </w:rPr>
        <w:t xml:space="preserve"> </w:t>
      </w:r>
      <w:r w:rsidR="005B7509">
        <w:rPr>
          <w:sz w:val="24"/>
          <w:szCs w:val="24"/>
        </w:rPr>
        <w:t>übrigens</w:t>
      </w:r>
      <w:proofErr w:type="gramEnd"/>
      <w:r w:rsidR="005B7509">
        <w:rPr>
          <w:sz w:val="24"/>
          <w:szCs w:val="24"/>
        </w:rPr>
        <w:t xml:space="preserve"> </w:t>
      </w:r>
      <w:r>
        <w:rPr>
          <w:sz w:val="24"/>
          <w:szCs w:val="24"/>
        </w:rPr>
        <w:t>bei Frau Wilbert</w:t>
      </w:r>
      <w:r w:rsidR="005B7509">
        <w:rPr>
          <w:sz w:val="24"/>
          <w:szCs w:val="24"/>
        </w:rPr>
        <w:t xml:space="preserve"> bestellt werden.</w:t>
      </w:r>
    </w:p>
    <w:p w14:paraId="10D90898" w14:textId="2FFCE0CD" w:rsidR="007B7720" w:rsidRDefault="008B5210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474FA920" w14:textId="77777777" w:rsidR="00FC4239" w:rsidRDefault="00FC4239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14:paraId="713CB074" w14:textId="561D90FA" w:rsidR="008B5210" w:rsidRDefault="00233EF1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Z.Z. wir</w:t>
      </w:r>
      <w:r w:rsidR="00060920">
        <w:rPr>
          <w:sz w:val="24"/>
          <w:szCs w:val="24"/>
        </w:rPr>
        <w:t>d</w:t>
      </w:r>
      <w:r>
        <w:rPr>
          <w:sz w:val="24"/>
          <w:szCs w:val="24"/>
        </w:rPr>
        <w:t xml:space="preserve"> erfolgre</w:t>
      </w:r>
      <w:r w:rsidR="00060920">
        <w:rPr>
          <w:sz w:val="24"/>
          <w:szCs w:val="24"/>
        </w:rPr>
        <w:t xml:space="preserve">ich die </w:t>
      </w:r>
      <w:proofErr w:type="spellStart"/>
      <w:r w:rsidR="00060920">
        <w:rPr>
          <w:sz w:val="24"/>
          <w:szCs w:val="24"/>
        </w:rPr>
        <w:t>Teamliga</w:t>
      </w:r>
      <w:proofErr w:type="spellEnd"/>
      <w:r w:rsidR="00060920">
        <w:rPr>
          <w:sz w:val="24"/>
          <w:szCs w:val="24"/>
        </w:rPr>
        <w:t xml:space="preserve"> gespielt</w:t>
      </w:r>
      <w:r w:rsidR="00875D27">
        <w:rPr>
          <w:sz w:val="24"/>
          <w:szCs w:val="24"/>
        </w:rPr>
        <w:t>. Leider hat ein Verein noch abgesagt, so dass</w:t>
      </w:r>
      <w:r w:rsidR="00AC078B">
        <w:rPr>
          <w:sz w:val="24"/>
          <w:szCs w:val="24"/>
        </w:rPr>
        <w:t xml:space="preserve"> der Ablauf noch</w:t>
      </w:r>
      <w:r w:rsidR="005F740B">
        <w:rPr>
          <w:sz w:val="24"/>
          <w:szCs w:val="24"/>
        </w:rPr>
        <w:t xml:space="preserve"> einmal</w:t>
      </w:r>
      <w:r w:rsidR="00AC078B">
        <w:rPr>
          <w:sz w:val="24"/>
          <w:szCs w:val="24"/>
        </w:rPr>
        <w:t xml:space="preserve"> umgestellt werden musste. Obwohl die </w:t>
      </w:r>
      <w:proofErr w:type="spellStart"/>
      <w:r w:rsidR="00AC078B">
        <w:rPr>
          <w:sz w:val="24"/>
          <w:szCs w:val="24"/>
        </w:rPr>
        <w:t>Dupliziermaschine</w:t>
      </w:r>
      <w:proofErr w:type="spellEnd"/>
      <w:r w:rsidR="00AC078B">
        <w:rPr>
          <w:sz w:val="24"/>
          <w:szCs w:val="24"/>
        </w:rPr>
        <w:t xml:space="preserve"> das letzte Mal ausfiel</w:t>
      </w:r>
      <w:r w:rsidR="00185D20">
        <w:rPr>
          <w:sz w:val="24"/>
          <w:szCs w:val="24"/>
        </w:rPr>
        <w:t>, konnte das Turnier durchgeführt w</w:t>
      </w:r>
      <w:r w:rsidR="00C8517A">
        <w:rPr>
          <w:sz w:val="24"/>
          <w:szCs w:val="24"/>
        </w:rPr>
        <w:t>erden.</w:t>
      </w:r>
    </w:p>
    <w:p w14:paraId="2A538744" w14:textId="515F6E57" w:rsidR="00C8517A" w:rsidRDefault="00885D02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Das Lokal in </w:t>
      </w:r>
      <w:proofErr w:type="spellStart"/>
      <w:r w:rsidR="00C8517A">
        <w:rPr>
          <w:sz w:val="24"/>
          <w:szCs w:val="24"/>
        </w:rPr>
        <w:t>Ohrwege</w:t>
      </w:r>
      <w:proofErr w:type="spellEnd"/>
      <w:r w:rsidR="00C8517A">
        <w:rPr>
          <w:sz w:val="24"/>
          <w:szCs w:val="24"/>
        </w:rPr>
        <w:t xml:space="preserve"> wird uns nächstes Jahr nicht mehr zur Verf</w:t>
      </w:r>
      <w:r w:rsidR="00115D8A">
        <w:rPr>
          <w:sz w:val="24"/>
          <w:szCs w:val="24"/>
        </w:rPr>
        <w:t>ügung stehen. Wir sind auf der Suche nach einem Nachfolgelokal.</w:t>
      </w:r>
    </w:p>
    <w:p w14:paraId="3B1510FF" w14:textId="77777777" w:rsidR="0017098D" w:rsidRDefault="0017098D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14:paraId="2DE644D9" w14:textId="1E416B2A" w:rsidR="0031242E" w:rsidRPr="001D157A" w:rsidRDefault="0017098D">
      <w:pPr>
        <w:pStyle w:val="Kopfzeile"/>
        <w:tabs>
          <w:tab w:val="clear" w:pos="4536"/>
          <w:tab w:val="clear" w:pos="9072"/>
        </w:tabs>
        <w:rPr>
          <w:b/>
          <w:bCs/>
          <w:sz w:val="24"/>
          <w:szCs w:val="24"/>
          <w:u w:val="single"/>
        </w:rPr>
      </w:pPr>
      <w:r w:rsidRPr="0017098D">
        <w:rPr>
          <w:b/>
          <w:bCs/>
          <w:sz w:val="24"/>
          <w:szCs w:val="24"/>
          <w:u w:val="single"/>
        </w:rPr>
        <w:t>Termine:</w:t>
      </w:r>
    </w:p>
    <w:p w14:paraId="07849A7C" w14:textId="73D4ADA2" w:rsidR="001D157A" w:rsidRDefault="001D157A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 w:rsidRPr="001D157A">
        <w:rPr>
          <w:sz w:val="24"/>
          <w:szCs w:val="24"/>
        </w:rPr>
        <w:t>27.4.</w:t>
      </w:r>
      <w:r>
        <w:rPr>
          <w:sz w:val="24"/>
          <w:szCs w:val="24"/>
        </w:rPr>
        <w:t>23</w:t>
      </w:r>
      <w:r>
        <w:rPr>
          <w:sz w:val="24"/>
          <w:szCs w:val="24"/>
        </w:rPr>
        <w:tab/>
      </w:r>
      <w:r w:rsidR="008737E3">
        <w:rPr>
          <w:sz w:val="24"/>
          <w:szCs w:val="24"/>
        </w:rPr>
        <w:t>DBV-</w:t>
      </w:r>
      <w:proofErr w:type="spellStart"/>
      <w:r w:rsidR="008737E3">
        <w:rPr>
          <w:sz w:val="24"/>
          <w:szCs w:val="24"/>
        </w:rPr>
        <w:t>Thinknet</w:t>
      </w:r>
      <w:proofErr w:type="spellEnd"/>
      <w:proofErr w:type="gramStart"/>
      <w:r w:rsidR="00222D84">
        <w:rPr>
          <w:sz w:val="24"/>
          <w:szCs w:val="24"/>
        </w:rPr>
        <w:t xml:space="preserve">   (</w:t>
      </w:r>
      <w:proofErr w:type="gramEnd"/>
      <w:r w:rsidR="00222D84">
        <w:rPr>
          <w:sz w:val="24"/>
          <w:szCs w:val="24"/>
        </w:rPr>
        <w:t>Bridgemagazin 4/23)</w:t>
      </w:r>
    </w:p>
    <w:p w14:paraId="30DD715C" w14:textId="48D11797" w:rsidR="008737E3" w:rsidRDefault="006D6E22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17.5.23</w:t>
      </w:r>
      <w:r>
        <w:rPr>
          <w:sz w:val="24"/>
          <w:szCs w:val="24"/>
        </w:rPr>
        <w:tab/>
        <w:t>DBV-</w:t>
      </w:r>
      <w:proofErr w:type="spellStart"/>
      <w:r>
        <w:rPr>
          <w:sz w:val="24"/>
          <w:szCs w:val="24"/>
        </w:rPr>
        <w:t>Thinknet</w:t>
      </w:r>
      <w:proofErr w:type="spellEnd"/>
    </w:p>
    <w:p w14:paraId="6DE563FD" w14:textId="77EE0DE4" w:rsidR="006D6E22" w:rsidRPr="001D157A" w:rsidRDefault="006D6E22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13.6.23</w:t>
      </w:r>
      <w:r w:rsidR="00222D84">
        <w:rPr>
          <w:sz w:val="24"/>
          <w:szCs w:val="24"/>
        </w:rPr>
        <w:tab/>
        <w:t>DBV-</w:t>
      </w:r>
      <w:proofErr w:type="spellStart"/>
      <w:r w:rsidR="00222D84">
        <w:rPr>
          <w:sz w:val="24"/>
          <w:szCs w:val="24"/>
        </w:rPr>
        <w:t>Thinknet</w:t>
      </w:r>
      <w:proofErr w:type="spellEnd"/>
    </w:p>
    <w:p w14:paraId="1328FF2D" w14:textId="5F661C47" w:rsidR="00F37C8C" w:rsidRDefault="004A3891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25.6.23</w:t>
      </w:r>
      <w:r>
        <w:rPr>
          <w:sz w:val="24"/>
          <w:szCs w:val="24"/>
        </w:rPr>
        <w:tab/>
        <w:t>Challenger 2. Runde</w:t>
      </w:r>
      <w:r w:rsidR="00031A2E">
        <w:rPr>
          <w:sz w:val="24"/>
          <w:szCs w:val="24"/>
        </w:rPr>
        <w:t xml:space="preserve"> (Änderung des Termins)</w:t>
      </w:r>
    </w:p>
    <w:p w14:paraId="345AE799" w14:textId="77777777" w:rsidR="00885D02" w:rsidRDefault="00885D02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14:paraId="5C75E02D" w14:textId="0F7C1132" w:rsidR="004F777B" w:rsidRDefault="004F777B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Be</w:t>
      </w:r>
      <w:r w:rsidR="00EE1A55">
        <w:rPr>
          <w:sz w:val="24"/>
          <w:szCs w:val="24"/>
        </w:rPr>
        <w:t>z</w:t>
      </w:r>
      <w:r>
        <w:rPr>
          <w:sz w:val="24"/>
          <w:szCs w:val="24"/>
        </w:rPr>
        <w:t>irksturnier Aurich</w:t>
      </w:r>
    </w:p>
    <w:p w14:paraId="2981F8F0" w14:textId="6D7DE8E1" w:rsidR="004F777B" w:rsidRDefault="004F777B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EE1A55">
        <w:rPr>
          <w:sz w:val="24"/>
          <w:szCs w:val="24"/>
        </w:rPr>
        <w:t>/2.7.23</w:t>
      </w:r>
      <w:r w:rsidR="00EE1A55">
        <w:rPr>
          <w:sz w:val="24"/>
          <w:szCs w:val="24"/>
        </w:rPr>
        <w:tab/>
        <w:t>Online</w:t>
      </w:r>
      <w:r w:rsidR="005D525A">
        <w:rPr>
          <w:sz w:val="24"/>
          <w:szCs w:val="24"/>
        </w:rPr>
        <w:t>-Turnierleiterkurs (siehe Schreiben Ma</w:t>
      </w:r>
      <w:r w:rsidR="008260D3">
        <w:rPr>
          <w:sz w:val="24"/>
          <w:szCs w:val="24"/>
        </w:rPr>
        <w:t>ybach)</w:t>
      </w:r>
    </w:p>
    <w:p w14:paraId="7A14391D" w14:textId="134791BB" w:rsidR="00C65701" w:rsidRDefault="00364CC7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2.9.23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Turnierleiterkurs (Anfänger und Fortgeschrittene</w:t>
      </w:r>
    </w:p>
    <w:p w14:paraId="5476A60D" w14:textId="38A95EC2" w:rsidR="00C837EA" w:rsidRDefault="00C65701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21.10.23</w:t>
      </w:r>
      <w:r>
        <w:rPr>
          <w:sz w:val="24"/>
          <w:szCs w:val="24"/>
        </w:rPr>
        <w:tab/>
        <w:t>Turnierleiterkurs (s.o.)</w:t>
      </w:r>
    </w:p>
    <w:p w14:paraId="25207594" w14:textId="1E49EF8F" w:rsidR="00C65701" w:rsidRDefault="00031A2E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28.10.23</w:t>
      </w:r>
      <w:r>
        <w:rPr>
          <w:sz w:val="24"/>
          <w:szCs w:val="24"/>
        </w:rPr>
        <w:tab/>
        <w:t>Bezirksturnier Papenburg (Abweichung vom Protokoll)</w:t>
      </w:r>
    </w:p>
    <w:p w14:paraId="3827B168" w14:textId="0F151F5F" w:rsidR="00031A2E" w:rsidRDefault="004210E0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18.11.23</w:t>
      </w:r>
      <w:r>
        <w:rPr>
          <w:sz w:val="24"/>
          <w:szCs w:val="24"/>
        </w:rPr>
        <w:tab/>
        <w:t>Bezirksturnier Friedeburg</w:t>
      </w:r>
    </w:p>
    <w:p w14:paraId="2D1003B6" w14:textId="77777777" w:rsidR="00885D02" w:rsidRDefault="00885D02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14:paraId="5B62269E" w14:textId="77777777" w:rsidR="00885D02" w:rsidRDefault="00885D02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14:paraId="5C4958C2" w14:textId="70C7CBF1" w:rsidR="00C65701" w:rsidRDefault="00806CB4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Für die Veranstaltungen auf Bezirkseben erfolgt noch eine Ausschreibung.</w:t>
      </w:r>
    </w:p>
    <w:p w14:paraId="4677879B" w14:textId="77777777" w:rsidR="00633500" w:rsidRDefault="00633500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14:paraId="1CF4AEA0" w14:textId="71591647" w:rsidR="00633500" w:rsidRDefault="00633500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Bleiben Sie gesund</w:t>
      </w:r>
    </w:p>
    <w:p w14:paraId="208DC398" w14:textId="77777777" w:rsidR="00633500" w:rsidRDefault="00633500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14:paraId="729C891E" w14:textId="2B0DAB8E" w:rsidR="00633500" w:rsidRPr="00C837EA" w:rsidRDefault="00633500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14:paraId="0D69FE8C" w14:textId="77777777" w:rsidR="00641331" w:rsidRDefault="00641331">
      <w:pPr>
        <w:pStyle w:val="Kopfzeile"/>
        <w:tabs>
          <w:tab w:val="clear" w:pos="4536"/>
          <w:tab w:val="clear" w:pos="9072"/>
        </w:tabs>
      </w:pPr>
    </w:p>
    <w:p w14:paraId="3656F1A4" w14:textId="77777777" w:rsidR="00641331" w:rsidRDefault="00641331">
      <w:pPr>
        <w:pStyle w:val="Kopfzeile"/>
        <w:tabs>
          <w:tab w:val="clear" w:pos="4536"/>
          <w:tab w:val="clear" w:pos="9072"/>
        </w:tabs>
      </w:pPr>
    </w:p>
    <w:p w14:paraId="4080E912" w14:textId="77777777" w:rsidR="00641331" w:rsidRDefault="00641331">
      <w:pPr>
        <w:pStyle w:val="Kopfzeile"/>
        <w:tabs>
          <w:tab w:val="clear" w:pos="4536"/>
          <w:tab w:val="clear" w:pos="9072"/>
        </w:tabs>
      </w:pPr>
    </w:p>
    <w:p w14:paraId="0CED6E78" w14:textId="73CF63F3" w:rsidR="002521E4" w:rsidRPr="005E75FE" w:rsidRDefault="00641331" w:rsidP="003353F7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28E307" w14:textId="77777777" w:rsidR="00E45EB7" w:rsidRPr="00A70310" w:rsidRDefault="003813FF">
      <w:pPr>
        <w:pStyle w:val="Kopfzeile"/>
        <w:tabs>
          <w:tab w:val="clear" w:pos="4536"/>
          <w:tab w:val="clear" w:pos="9072"/>
        </w:tabs>
      </w:pPr>
      <w:r w:rsidRPr="00A70310">
        <w:t>-</w:t>
      </w:r>
    </w:p>
    <w:p w14:paraId="309A718A" w14:textId="77777777" w:rsidR="00E45EB7" w:rsidRPr="00BC2031" w:rsidRDefault="00E45EB7">
      <w:pPr>
        <w:rPr>
          <w:b/>
          <w:bCs/>
          <w:sz w:val="24"/>
        </w:rPr>
      </w:pPr>
      <w:r w:rsidRPr="00BC2031">
        <w:rPr>
          <w:b/>
          <w:bCs/>
          <w:sz w:val="24"/>
        </w:rPr>
        <w:t>Bridge</w:t>
      </w:r>
      <w:r w:rsidR="009647A8" w:rsidRPr="00BC2031">
        <w:rPr>
          <w:b/>
          <w:bCs/>
          <w:sz w:val="24"/>
        </w:rPr>
        <w:t xml:space="preserve"> Regionalverband Nordwest e.V.</w:t>
      </w:r>
    </w:p>
    <w:p w14:paraId="3002877C" w14:textId="77777777" w:rsidR="009F1C00" w:rsidRPr="00912B52" w:rsidRDefault="00F85186" w:rsidP="002D4965">
      <w:pPr>
        <w:pStyle w:val="Listenabsatz"/>
        <w:ind w:left="0"/>
        <w:rPr>
          <w:sz w:val="24"/>
        </w:rPr>
      </w:pPr>
      <w:r>
        <w:rPr>
          <w:sz w:val="24"/>
        </w:rPr>
        <w:t>Christa Grambusch-Taute</w:t>
      </w:r>
    </w:p>
    <w:sectPr w:rsidR="009F1C00" w:rsidRPr="00912B52" w:rsidSect="009F1C00">
      <w:headerReference w:type="default" r:id="rId9"/>
      <w:pgSz w:w="11906" w:h="16838"/>
      <w:pgMar w:top="851" w:right="851" w:bottom="1134" w:left="1418" w:header="720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21CF" w14:textId="77777777" w:rsidR="006C5A07" w:rsidRDefault="006C5A07">
      <w:r>
        <w:separator/>
      </w:r>
    </w:p>
  </w:endnote>
  <w:endnote w:type="continuationSeparator" w:id="0">
    <w:p w14:paraId="2CDF0CA0" w14:textId="77777777" w:rsidR="006C5A07" w:rsidRDefault="006C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6B48" w14:textId="77777777" w:rsidR="006C5A07" w:rsidRDefault="006C5A07">
      <w:r>
        <w:separator/>
      </w:r>
    </w:p>
  </w:footnote>
  <w:footnote w:type="continuationSeparator" w:id="0">
    <w:p w14:paraId="40E9A822" w14:textId="77777777" w:rsidR="006C5A07" w:rsidRDefault="006C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6F1E" w14:textId="77777777" w:rsidR="00AD7CEF" w:rsidRPr="00E45EB7" w:rsidRDefault="00AD7CEF" w:rsidP="00AD7CEF">
    <w:pPr>
      <w:rPr>
        <w:b/>
        <w:bCs/>
        <w:sz w:val="56"/>
        <w:szCs w:val="56"/>
      </w:rPr>
    </w:pPr>
    <w:r w:rsidRPr="00E45EB7">
      <w:rPr>
        <w:b/>
        <w:bCs/>
        <w:sz w:val="56"/>
        <w:szCs w:val="56"/>
      </w:rPr>
      <w:t>Bridge Regionalverband Nordwest e.V.</w:t>
    </w:r>
  </w:p>
  <w:p w14:paraId="7728AA63" w14:textId="77777777" w:rsidR="00AD7CEF" w:rsidRDefault="00AD7CEF" w:rsidP="00AD7CEF">
    <w:pPr>
      <w:jc w:val="center"/>
      <w:rPr>
        <w:b/>
        <w:bCs/>
        <w:sz w:val="32"/>
      </w:rPr>
    </w:pPr>
    <w:r>
      <w:rPr>
        <w:b/>
        <w:bCs/>
        <w:sz w:val="32"/>
      </w:rPr>
      <w:t>(Mitglied im Deutschen Bridgeverband e.V.)</w:t>
    </w:r>
  </w:p>
  <w:p w14:paraId="6E1D85A8" w14:textId="77777777" w:rsidR="00AD7CEF" w:rsidRDefault="00AD7CEF" w:rsidP="00AD7CEF">
    <w:pPr>
      <w:jc w:val="center"/>
      <w:rPr>
        <w:b/>
        <w:bCs/>
        <w:sz w:val="28"/>
      </w:rPr>
    </w:pPr>
    <w:r>
      <w:rPr>
        <w:b/>
        <w:bCs/>
        <w:sz w:val="28"/>
      </w:rPr>
      <w:t>(Vorsitzende)</w:t>
    </w:r>
  </w:p>
  <w:p w14:paraId="106341BD" w14:textId="77777777" w:rsidR="00AD7CEF" w:rsidRDefault="00AD7C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A48"/>
    <w:multiLevelType w:val="hybridMultilevel"/>
    <w:tmpl w:val="4FBA23A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A4D1F"/>
    <w:multiLevelType w:val="hybridMultilevel"/>
    <w:tmpl w:val="BA6EA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62E2"/>
    <w:multiLevelType w:val="hybridMultilevel"/>
    <w:tmpl w:val="C6764464"/>
    <w:lvl w:ilvl="0" w:tplc="7D9E950E">
      <w:start w:val="1"/>
      <w:numFmt w:val="lowerLetter"/>
      <w:lvlText w:val="%1."/>
      <w:lvlJc w:val="left"/>
      <w:pPr>
        <w:ind w:left="178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2" w:hanging="360"/>
      </w:pPr>
    </w:lvl>
    <w:lvl w:ilvl="2" w:tplc="0407001B" w:tentative="1">
      <w:start w:val="1"/>
      <w:numFmt w:val="lowerRoman"/>
      <w:lvlText w:val="%3."/>
      <w:lvlJc w:val="right"/>
      <w:pPr>
        <w:ind w:left="3222" w:hanging="180"/>
      </w:pPr>
    </w:lvl>
    <w:lvl w:ilvl="3" w:tplc="0407000F" w:tentative="1">
      <w:start w:val="1"/>
      <w:numFmt w:val="decimal"/>
      <w:lvlText w:val="%4."/>
      <w:lvlJc w:val="left"/>
      <w:pPr>
        <w:ind w:left="3942" w:hanging="360"/>
      </w:pPr>
    </w:lvl>
    <w:lvl w:ilvl="4" w:tplc="04070019" w:tentative="1">
      <w:start w:val="1"/>
      <w:numFmt w:val="lowerLetter"/>
      <w:lvlText w:val="%5."/>
      <w:lvlJc w:val="left"/>
      <w:pPr>
        <w:ind w:left="4662" w:hanging="360"/>
      </w:pPr>
    </w:lvl>
    <w:lvl w:ilvl="5" w:tplc="0407001B" w:tentative="1">
      <w:start w:val="1"/>
      <w:numFmt w:val="lowerRoman"/>
      <w:lvlText w:val="%6."/>
      <w:lvlJc w:val="right"/>
      <w:pPr>
        <w:ind w:left="5382" w:hanging="180"/>
      </w:pPr>
    </w:lvl>
    <w:lvl w:ilvl="6" w:tplc="0407000F" w:tentative="1">
      <w:start w:val="1"/>
      <w:numFmt w:val="decimal"/>
      <w:lvlText w:val="%7."/>
      <w:lvlJc w:val="left"/>
      <w:pPr>
        <w:ind w:left="6102" w:hanging="360"/>
      </w:pPr>
    </w:lvl>
    <w:lvl w:ilvl="7" w:tplc="04070019" w:tentative="1">
      <w:start w:val="1"/>
      <w:numFmt w:val="lowerLetter"/>
      <w:lvlText w:val="%8."/>
      <w:lvlJc w:val="left"/>
      <w:pPr>
        <w:ind w:left="6822" w:hanging="360"/>
      </w:pPr>
    </w:lvl>
    <w:lvl w:ilvl="8" w:tplc="0407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20ED4EED"/>
    <w:multiLevelType w:val="multilevel"/>
    <w:tmpl w:val="AAFE83AC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36E6B3D"/>
    <w:multiLevelType w:val="hybridMultilevel"/>
    <w:tmpl w:val="15E8A44C"/>
    <w:lvl w:ilvl="0" w:tplc="167A87A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D7EFE"/>
    <w:multiLevelType w:val="hybridMultilevel"/>
    <w:tmpl w:val="460248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CDD"/>
    <w:multiLevelType w:val="hybridMultilevel"/>
    <w:tmpl w:val="050E37C4"/>
    <w:lvl w:ilvl="0" w:tplc="04070017">
      <w:start w:val="1"/>
      <w:numFmt w:val="lowerLetter"/>
      <w:lvlText w:val="%1)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8EA207F"/>
    <w:multiLevelType w:val="hybridMultilevel"/>
    <w:tmpl w:val="C96228A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057C1"/>
    <w:multiLevelType w:val="multilevel"/>
    <w:tmpl w:val="CB26F948"/>
    <w:lvl w:ilvl="0"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7D601346"/>
    <w:multiLevelType w:val="hybridMultilevel"/>
    <w:tmpl w:val="0F3605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637346">
    <w:abstractNumId w:val="4"/>
  </w:num>
  <w:num w:numId="2" w16cid:durableId="877350989">
    <w:abstractNumId w:val="1"/>
  </w:num>
  <w:num w:numId="3" w16cid:durableId="1480151258">
    <w:abstractNumId w:val="5"/>
  </w:num>
  <w:num w:numId="4" w16cid:durableId="3421705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0036136">
    <w:abstractNumId w:val="0"/>
  </w:num>
  <w:num w:numId="6" w16cid:durableId="491991908">
    <w:abstractNumId w:val="6"/>
  </w:num>
  <w:num w:numId="7" w16cid:durableId="824736650">
    <w:abstractNumId w:val="7"/>
  </w:num>
  <w:num w:numId="8" w16cid:durableId="551308685">
    <w:abstractNumId w:val="3"/>
  </w:num>
  <w:num w:numId="9" w16cid:durableId="1297954785">
    <w:abstractNumId w:val="8"/>
  </w:num>
  <w:num w:numId="10" w16cid:durableId="2066487085">
    <w:abstractNumId w:val="2"/>
  </w:num>
  <w:num w:numId="11" w16cid:durableId="11901469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B7"/>
    <w:rsid w:val="00024534"/>
    <w:rsid w:val="000300B5"/>
    <w:rsid w:val="00031A2E"/>
    <w:rsid w:val="000460B1"/>
    <w:rsid w:val="0004621E"/>
    <w:rsid w:val="00060920"/>
    <w:rsid w:val="00063EBC"/>
    <w:rsid w:val="00085693"/>
    <w:rsid w:val="00097D52"/>
    <w:rsid w:val="000A0878"/>
    <w:rsid w:val="000A182D"/>
    <w:rsid w:val="000B7F84"/>
    <w:rsid w:val="000C1FA3"/>
    <w:rsid w:val="000C2135"/>
    <w:rsid w:val="000D3052"/>
    <w:rsid w:val="00115D8A"/>
    <w:rsid w:val="00140F0D"/>
    <w:rsid w:val="00161524"/>
    <w:rsid w:val="0017098D"/>
    <w:rsid w:val="00170BD7"/>
    <w:rsid w:val="00185D20"/>
    <w:rsid w:val="001C2BC7"/>
    <w:rsid w:val="001D157A"/>
    <w:rsid w:val="001D2584"/>
    <w:rsid w:val="001D3582"/>
    <w:rsid w:val="001D58C9"/>
    <w:rsid w:val="001E62CB"/>
    <w:rsid w:val="002161F7"/>
    <w:rsid w:val="00222D84"/>
    <w:rsid w:val="00233EF1"/>
    <w:rsid w:val="00243A82"/>
    <w:rsid w:val="002511B8"/>
    <w:rsid w:val="002521E4"/>
    <w:rsid w:val="00255235"/>
    <w:rsid w:val="00282467"/>
    <w:rsid w:val="00293B84"/>
    <w:rsid w:val="0029539F"/>
    <w:rsid w:val="002B4F45"/>
    <w:rsid w:val="002C16C8"/>
    <w:rsid w:val="002D4965"/>
    <w:rsid w:val="002E3BDA"/>
    <w:rsid w:val="002E6692"/>
    <w:rsid w:val="0031242E"/>
    <w:rsid w:val="00334D2B"/>
    <w:rsid w:val="003353F7"/>
    <w:rsid w:val="00343732"/>
    <w:rsid w:val="0034785E"/>
    <w:rsid w:val="00364CC7"/>
    <w:rsid w:val="003813FF"/>
    <w:rsid w:val="003978B7"/>
    <w:rsid w:val="003A0130"/>
    <w:rsid w:val="003B7EA0"/>
    <w:rsid w:val="003E1A7E"/>
    <w:rsid w:val="003F287B"/>
    <w:rsid w:val="003F5746"/>
    <w:rsid w:val="00410E8A"/>
    <w:rsid w:val="00411578"/>
    <w:rsid w:val="004210E0"/>
    <w:rsid w:val="00432870"/>
    <w:rsid w:val="00446937"/>
    <w:rsid w:val="0045165D"/>
    <w:rsid w:val="00457D39"/>
    <w:rsid w:val="0046327D"/>
    <w:rsid w:val="00464661"/>
    <w:rsid w:val="00464F17"/>
    <w:rsid w:val="004700DB"/>
    <w:rsid w:val="00471BDD"/>
    <w:rsid w:val="00473346"/>
    <w:rsid w:val="00487DAA"/>
    <w:rsid w:val="0049233A"/>
    <w:rsid w:val="004A3891"/>
    <w:rsid w:val="004B5AAC"/>
    <w:rsid w:val="004C45F3"/>
    <w:rsid w:val="004E14BC"/>
    <w:rsid w:val="004E6CBB"/>
    <w:rsid w:val="004F777B"/>
    <w:rsid w:val="005014DC"/>
    <w:rsid w:val="005044EB"/>
    <w:rsid w:val="005258FE"/>
    <w:rsid w:val="005325D2"/>
    <w:rsid w:val="0055388F"/>
    <w:rsid w:val="0056466C"/>
    <w:rsid w:val="00566FFB"/>
    <w:rsid w:val="00583334"/>
    <w:rsid w:val="0059453B"/>
    <w:rsid w:val="005964F9"/>
    <w:rsid w:val="005A550B"/>
    <w:rsid w:val="005B7509"/>
    <w:rsid w:val="005D248A"/>
    <w:rsid w:val="005D525A"/>
    <w:rsid w:val="005D703D"/>
    <w:rsid w:val="005E25CF"/>
    <w:rsid w:val="005E638F"/>
    <w:rsid w:val="005E75FE"/>
    <w:rsid w:val="005F740B"/>
    <w:rsid w:val="00603021"/>
    <w:rsid w:val="00633500"/>
    <w:rsid w:val="0063675F"/>
    <w:rsid w:val="00641331"/>
    <w:rsid w:val="00642EDF"/>
    <w:rsid w:val="00651EA1"/>
    <w:rsid w:val="006759C1"/>
    <w:rsid w:val="00691164"/>
    <w:rsid w:val="00696BD3"/>
    <w:rsid w:val="006A3EED"/>
    <w:rsid w:val="006C342D"/>
    <w:rsid w:val="006C5A07"/>
    <w:rsid w:val="006D6E22"/>
    <w:rsid w:val="00704991"/>
    <w:rsid w:val="00755C65"/>
    <w:rsid w:val="007775EC"/>
    <w:rsid w:val="00791877"/>
    <w:rsid w:val="00797CF0"/>
    <w:rsid w:val="007B763A"/>
    <w:rsid w:val="007B7720"/>
    <w:rsid w:val="007C4667"/>
    <w:rsid w:val="007C6E82"/>
    <w:rsid w:val="007E4283"/>
    <w:rsid w:val="008026F2"/>
    <w:rsid w:val="00806CB4"/>
    <w:rsid w:val="00812244"/>
    <w:rsid w:val="008145E9"/>
    <w:rsid w:val="008260D3"/>
    <w:rsid w:val="00827402"/>
    <w:rsid w:val="00827961"/>
    <w:rsid w:val="0083715E"/>
    <w:rsid w:val="008503B9"/>
    <w:rsid w:val="00864EC6"/>
    <w:rsid w:val="00865C4D"/>
    <w:rsid w:val="008737E3"/>
    <w:rsid w:val="00875D27"/>
    <w:rsid w:val="00877395"/>
    <w:rsid w:val="00885D02"/>
    <w:rsid w:val="00894604"/>
    <w:rsid w:val="00895A1F"/>
    <w:rsid w:val="008B5210"/>
    <w:rsid w:val="008C213A"/>
    <w:rsid w:val="008C67A9"/>
    <w:rsid w:val="008D0F17"/>
    <w:rsid w:val="008D2E10"/>
    <w:rsid w:val="008D425D"/>
    <w:rsid w:val="008E6093"/>
    <w:rsid w:val="008F3A7D"/>
    <w:rsid w:val="00907EC0"/>
    <w:rsid w:val="00910458"/>
    <w:rsid w:val="00912B52"/>
    <w:rsid w:val="00914CEA"/>
    <w:rsid w:val="009275BE"/>
    <w:rsid w:val="0093632D"/>
    <w:rsid w:val="00941B26"/>
    <w:rsid w:val="009647A8"/>
    <w:rsid w:val="00966BA7"/>
    <w:rsid w:val="00981F08"/>
    <w:rsid w:val="009919E6"/>
    <w:rsid w:val="009A4640"/>
    <w:rsid w:val="009B00AF"/>
    <w:rsid w:val="009B3FE7"/>
    <w:rsid w:val="009C5AF2"/>
    <w:rsid w:val="009F1C00"/>
    <w:rsid w:val="00A035A1"/>
    <w:rsid w:val="00A12BCC"/>
    <w:rsid w:val="00A1570E"/>
    <w:rsid w:val="00A33F59"/>
    <w:rsid w:val="00A376FF"/>
    <w:rsid w:val="00A66CCF"/>
    <w:rsid w:val="00A67963"/>
    <w:rsid w:val="00A70310"/>
    <w:rsid w:val="00A81450"/>
    <w:rsid w:val="00A910D1"/>
    <w:rsid w:val="00AC078B"/>
    <w:rsid w:val="00AC4FDF"/>
    <w:rsid w:val="00AD60A3"/>
    <w:rsid w:val="00AD7CEF"/>
    <w:rsid w:val="00AF2B95"/>
    <w:rsid w:val="00B0617B"/>
    <w:rsid w:val="00B122C7"/>
    <w:rsid w:val="00B14EE1"/>
    <w:rsid w:val="00B14F48"/>
    <w:rsid w:val="00B17841"/>
    <w:rsid w:val="00B2790C"/>
    <w:rsid w:val="00B34594"/>
    <w:rsid w:val="00B4024C"/>
    <w:rsid w:val="00B44C6D"/>
    <w:rsid w:val="00B91F1F"/>
    <w:rsid w:val="00B92EC9"/>
    <w:rsid w:val="00B97EAF"/>
    <w:rsid w:val="00BA35DB"/>
    <w:rsid w:val="00BB5897"/>
    <w:rsid w:val="00BC2031"/>
    <w:rsid w:val="00BC70AE"/>
    <w:rsid w:val="00BD0CBA"/>
    <w:rsid w:val="00C501D4"/>
    <w:rsid w:val="00C51D08"/>
    <w:rsid w:val="00C53326"/>
    <w:rsid w:val="00C65701"/>
    <w:rsid w:val="00C70E64"/>
    <w:rsid w:val="00C837EA"/>
    <w:rsid w:val="00C8517A"/>
    <w:rsid w:val="00CA4B6C"/>
    <w:rsid w:val="00CB619E"/>
    <w:rsid w:val="00CE22E5"/>
    <w:rsid w:val="00D1357E"/>
    <w:rsid w:val="00D1433E"/>
    <w:rsid w:val="00D303CD"/>
    <w:rsid w:val="00D45503"/>
    <w:rsid w:val="00D51709"/>
    <w:rsid w:val="00D94A33"/>
    <w:rsid w:val="00D96705"/>
    <w:rsid w:val="00D97B4C"/>
    <w:rsid w:val="00DC0F2E"/>
    <w:rsid w:val="00DC2609"/>
    <w:rsid w:val="00DE2DB5"/>
    <w:rsid w:val="00DE6DF6"/>
    <w:rsid w:val="00DF1ACC"/>
    <w:rsid w:val="00DF761E"/>
    <w:rsid w:val="00E03455"/>
    <w:rsid w:val="00E136E6"/>
    <w:rsid w:val="00E233D3"/>
    <w:rsid w:val="00E45EB7"/>
    <w:rsid w:val="00E61FB1"/>
    <w:rsid w:val="00E7036B"/>
    <w:rsid w:val="00E71B36"/>
    <w:rsid w:val="00EC36D4"/>
    <w:rsid w:val="00EE1224"/>
    <w:rsid w:val="00EE1A55"/>
    <w:rsid w:val="00EE7DC3"/>
    <w:rsid w:val="00F012BE"/>
    <w:rsid w:val="00F06A2B"/>
    <w:rsid w:val="00F302BD"/>
    <w:rsid w:val="00F365B5"/>
    <w:rsid w:val="00F37C8C"/>
    <w:rsid w:val="00F6232F"/>
    <w:rsid w:val="00F83D41"/>
    <w:rsid w:val="00F85186"/>
    <w:rsid w:val="00F85E02"/>
    <w:rsid w:val="00FA078C"/>
    <w:rsid w:val="00FA2964"/>
    <w:rsid w:val="00FA2A28"/>
    <w:rsid w:val="00FB56A0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506EF"/>
  <w15:chartTrackingRefBased/>
  <w15:docId w15:val="{554000E8-3D81-4D55-874F-13016580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sz w:val="24"/>
    </w:rPr>
  </w:style>
  <w:style w:type="paragraph" w:styleId="Sprechblasentext">
    <w:name w:val="Balloon Text"/>
    <w:basedOn w:val="Standard"/>
    <w:semiHidden/>
    <w:rsid w:val="009647A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A2A28"/>
  </w:style>
  <w:style w:type="character" w:styleId="Fett">
    <w:name w:val="Strong"/>
    <w:uiPriority w:val="22"/>
    <w:qFormat/>
    <w:rsid w:val="009F1C00"/>
    <w:rPr>
      <w:b/>
      <w:bCs/>
    </w:rPr>
  </w:style>
  <w:style w:type="paragraph" w:styleId="Listenabsatz">
    <w:name w:val="List Paragraph"/>
    <w:basedOn w:val="Standard"/>
    <w:uiPriority w:val="34"/>
    <w:qFormat/>
    <w:rsid w:val="00FB56A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446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agr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639BE-9115-4C7C-B1DF-0124389A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Bridgebezirk Nordwest e</vt:lpstr>
    </vt:vector>
  </TitlesOfParts>
  <Company>HomeOffice</Company>
  <LinksUpToDate>false</LinksUpToDate>
  <CharactersWithSpaces>2226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mailto:christagrt@gmail.com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Bridgebezirk Nordwest e</dc:title>
  <dc:subject/>
  <dc:creator>Wilfred Quetting</dc:creator>
  <cp:keywords/>
  <cp:lastModifiedBy>Christa Grambusch-Taute</cp:lastModifiedBy>
  <cp:revision>2</cp:revision>
  <cp:lastPrinted>2017-12-12T15:31:00Z</cp:lastPrinted>
  <dcterms:created xsi:type="dcterms:W3CDTF">2023-04-25T07:48:00Z</dcterms:created>
  <dcterms:modified xsi:type="dcterms:W3CDTF">2023-04-25T07:48:00Z</dcterms:modified>
</cp:coreProperties>
</file>